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86MS0047-01-2024-001780-20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851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иректора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«И</w:t>
      </w:r>
      <w:r>
        <w:rPr>
          <w:rFonts w:ascii="Times New Roman" w:eastAsia="Times New Roman" w:hAnsi="Times New Roman" w:cs="Times New Roman"/>
        </w:rPr>
        <w:t>ММОБИЛИАРЕ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Генераловой</w:t>
      </w:r>
      <w:r>
        <w:rPr>
          <w:rFonts w:ascii="Times New Roman" w:eastAsia="Times New Roman" w:hAnsi="Times New Roman" w:cs="Times New Roman"/>
        </w:rPr>
        <w:t xml:space="preserve"> Екатерины Владимировны,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 xml:space="preserve"> города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., русским языком владеюще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, в услугах переводчика не нуждающе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ся, </w:t>
      </w:r>
      <w:r>
        <w:rPr>
          <w:rFonts w:ascii="Times New Roman" w:eastAsia="Times New Roman" w:hAnsi="Times New Roman" w:cs="Times New Roman"/>
        </w:rPr>
        <w:t xml:space="preserve">имеющей </w:t>
      </w:r>
      <w:r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</w:rPr>
        <w:t xml:space="preserve"> РФ,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зарегистрированно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ИНН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Генералова</w:t>
      </w:r>
      <w:r>
        <w:rPr>
          <w:rFonts w:ascii="Times New Roman" w:eastAsia="Times New Roman" w:hAnsi="Times New Roman" w:cs="Times New Roman"/>
        </w:rPr>
        <w:t xml:space="preserve"> Е.В.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генеральным</w:t>
      </w:r>
      <w:r>
        <w:rPr>
          <w:rFonts w:ascii="Times New Roman" w:eastAsia="Times New Roman" w:hAnsi="Times New Roman" w:cs="Times New Roman"/>
        </w:rPr>
        <w:t xml:space="preserve"> директором ООО «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ММОБИЛИАРЕ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9П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Генералова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о месте и времени рассмотрения дела об административном правонарушении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Генераловой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Генераловой</w:t>
      </w:r>
      <w:r>
        <w:rPr>
          <w:rFonts w:ascii="Times New Roman" w:eastAsia="Times New Roman" w:hAnsi="Times New Roman" w:cs="Times New Roman"/>
        </w:rPr>
        <w:t xml:space="preserve">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Генералова</w:t>
      </w:r>
      <w:r>
        <w:rPr>
          <w:rFonts w:ascii="Times New Roman" w:eastAsia="Times New Roman" w:hAnsi="Times New Roman" w:cs="Times New Roman"/>
        </w:rPr>
        <w:t xml:space="preserve"> Е.В.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иректора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«И</w:t>
      </w:r>
      <w:r>
        <w:rPr>
          <w:rFonts w:ascii="Times New Roman" w:eastAsia="Times New Roman" w:hAnsi="Times New Roman" w:cs="Times New Roman"/>
        </w:rPr>
        <w:t>ММОБИЛИАРЕ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Генералов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Екатерин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Владимировн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0412365400475003892415120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3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